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Asettelutaulukko"/>
      </w:tblPr>
      <w:tblGrid>
        <w:gridCol w:w="4253"/>
        <w:gridCol w:w="4773"/>
      </w:tblGrid>
      <w:tr w:rsidR="008C2737" w:rsidRPr="005C149D" w14:paraId="3683C39B" w14:textId="77777777" w:rsidTr="001B04FD">
        <w:trPr>
          <w:trHeight w:val="1304"/>
        </w:trPr>
        <w:tc>
          <w:tcPr>
            <w:tcW w:w="4253" w:type="dxa"/>
          </w:tcPr>
          <w:p w14:paraId="7DDE518F" w14:textId="16451A40" w:rsidR="008C2737" w:rsidRPr="005C149D" w:rsidRDefault="00E57248" w:rsidP="00CB0809">
            <w:r>
              <w:t>Tiedote</w:t>
            </w:r>
          </w:p>
        </w:tc>
        <w:tc>
          <w:tcPr>
            <w:tcW w:w="4773" w:type="dxa"/>
          </w:tcPr>
          <w:p w14:paraId="223E1952" w14:textId="4D204056" w:rsidR="008C2737" w:rsidRDefault="00E57248" w:rsidP="008C2737">
            <w:pPr>
              <w:pStyle w:val="Yhteystiedot"/>
            </w:pPr>
            <w:r>
              <w:t xml:space="preserve"> Savonlinnan Jalkapalloseurojen yhteistyöhanke</w:t>
            </w:r>
            <w:r w:rsidR="00FC39CC">
              <w:t xml:space="preserve"> - </w:t>
            </w:r>
          </w:p>
          <w:p w14:paraId="1C2E47C3" w14:textId="3CF3A5BC" w:rsidR="00E57248" w:rsidRPr="005C149D" w:rsidRDefault="000E6C62" w:rsidP="00E57248">
            <w:pPr>
              <w:pStyle w:val="Yhteystiedot"/>
            </w:pPr>
            <w:r>
              <w:t>ITÄ-SAVON</w:t>
            </w:r>
            <w:r w:rsidR="00FC39CC">
              <w:t xml:space="preserve"> </w:t>
            </w:r>
            <w:r>
              <w:t xml:space="preserve">FUTIS </w:t>
            </w:r>
            <w:r w:rsidR="00A44005">
              <w:t>-</w:t>
            </w:r>
            <w:r>
              <w:t xml:space="preserve"> </w:t>
            </w:r>
            <w:r w:rsidR="00FC39CC">
              <w:t>HANKE</w:t>
            </w:r>
          </w:p>
        </w:tc>
      </w:tr>
    </w:tbl>
    <w:p w14:paraId="1F045742" w14:textId="77777777" w:rsidR="002C5B02" w:rsidRDefault="00E57248" w:rsidP="002C5B02">
      <w:pPr>
        <w:pStyle w:val="Pivmr"/>
      </w:pPr>
      <w:r>
        <w:t>12.10.2021</w:t>
      </w:r>
    </w:p>
    <w:p w14:paraId="61211E8A" w14:textId="26F1A2EE" w:rsidR="00752FC4" w:rsidRPr="005C149D" w:rsidRDefault="00752FC4" w:rsidP="002C5B02">
      <w:pPr>
        <w:pStyle w:val="Pivmr"/>
      </w:pPr>
      <w:r w:rsidRPr="005C149D">
        <w:rPr>
          <w:lang w:bidi="fi-FI"/>
        </w:rPr>
        <w:t xml:space="preserve">Hyvä </w:t>
      </w:r>
      <w:sdt>
        <w:sdtPr>
          <w:alias w:val="Anna vastaanottajan nimi:"/>
          <w:tag w:val="Anna vastaanottajan nimi"/>
          <w:id w:val="1586728313"/>
          <w:placeholder>
            <w:docPart w:val="4CD0083F9B0D4ED5B0F0ECED50A34A9C"/>
          </w:placeholder>
          <w:temporary/>
          <w:showingPlcHdr/>
          <w15:appearance w15:val="hidden"/>
          <w:text/>
        </w:sdtPr>
        <w:sdtEndPr/>
        <w:sdtContent>
          <w:r w:rsidRPr="005C149D">
            <w:rPr>
              <w:lang w:bidi="fi-FI"/>
            </w:rPr>
            <w:t>Vastaanottaja</w:t>
          </w:r>
        </w:sdtContent>
      </w:sdt>
    </w:p>
    <w:p w14:paraId="5E66135E" w14:textId="349CDD6B" w:rsidR="00E57248" w:rsidRDefault="00E57248" w:rsidP="00E57248">
      <w:r>
        <w:t>Savonlinnan seudun jalkapalloseura</w:t>
      </w:r>
      <w:r w:rsidR="00A44005">
        <w:t>t</w:t>
      </w:r>
      <w:r>
        <w:t xml:space="preserve"> ovat kaikessa hiljaisuudessa, lähten</w:t>
      </w:r>
      <w:r w:rsidR="00A44005">
        <w:t>ee</w:t>
      </w:r>
      <w:r>
        <w:t xml:space="preserve">t rakentamaan yhteistyömallia seudullisen jalkapallotoiminnan kehittämiseksi. </w:t>
      </w:r>
      <w:r w:rsidR="004E7736">
        <w:t>Yhteistyötoiminnan palaverit ovat poikineet hedelmää</w:t>
      </w:r>
      <w:r w:rsidR="00FC39CC">
        <w:t xml:space="preserve"> ja </w:t>
      </w:r>
      <w:r w:rsidR="004E7736">
        <w:t>olemm</w:t>
      </w:r>
      <w:r w:rsidR="00FC39CC">
        <w:t>e</w:t>
      </w:r>
      <w:r w:rsidR="004E7736">
        <w:t xml:space="preserve"> saaneet </w:t>
      </w:r>
      <w:r>
        <w:t>Yhteistyölle Opetus</w:t>
      </w:r>
      <w:r w:rsidR="00A44005">
        <w:t>-</w:t>
      </w:r>
      <w:r>
        <w:t xml:space="preserve"> ja kulttuuriministeriön 2</w:t>
      </w:r>
      <w:r w:rsidR="00A44005">
        <w:t>-</w:t>
      </w:r>
      <w:r>
        <w:t xml:space="preserve"> vuoti</w:t>
      </w:r>
      <w:r w:rsidR="004E7736">
        <w:t>s</w:t>
      </w:r>
      <w:r w:rsidR="00FC39CC">
        <w:t>en</w:t>
      </w:r>
      <w:r w:rsidR="004E7736">
        <w:t xml:space="preserve"> hank</w:t>
      </w:r>
      <w:r w:rsidR="00FC39CC">
        <w:t>keen</w:t>
      </w:r>
      <w:r w:rsidR="00A44005">
        <w:t>.</w:t>
      </w:r>
      <w:r>
        <w:t xml:space="preserve"> </w:t>
      </w:r>
      <w:r w:rsidR="000E6C62">
        <w:t xml:space="preserve">ITÄ-SAVON FUTIS </w:t>
      </w:r>
      <w:r w:rsidR="00720A8B">
        <w:t>-</w:t>
      </w:r>
      <w:r w:rsidR="000E6C62">
        <w:t xml:space="preserve"> </w:t>
      </w:r>
      <w:r>
        <w:t>HANKE</w:t>
      </w:r>
      <w:r w:rsidR="004E7736">
        <w:t xml:space="preserve"> on käynnistetty lokakuun 2021 alussa</w:t>
      </w:r>
      <w:r>
        <w:t xml:space="preserve">. </w:t>
      </w:r>
      <w:r w:rsidR="00DB1DF3">
        <w:t>Hankkeen myötä yhteistoiminnan käynnistämiselle on saatu resursseja, joilla pyritään kehittämään kokonaisvaltaisest</w:t>
      </w:r>
      <w:r w:rsidR="00720A8B">
        <w:t>i koko</w:t>
      </w:r>
      <w:r w:rsidR="00DB1DF3">
        <w:t xml:space="preserve"> seudun jalkapallotoimintaa.</w:t>
      </w:r>
    </w:p>
    <w:p w14:paraId="294E28B1" w14:textId="67CAFB93" w:rsidR="00752FC4" w:rsidRDefault="00720A8B" w:rsidP="00E57248">
      <w:r>
        <w:t xml:space="preserve">Jopa </w:t>
      </w:r>
      <w:r w:rsidR="00A44005">
        <w:t>h</w:t>
      </w:r>
      <w:r>
        <w:t>istoriallinen Savonlinnan seudun jalkapalloseurojen y</w:t>
      </w:r>
      <w:r w:rsidR="00DB1DF3">
        <w:t xml:space="preserve">hteistoiminnan kehittäminen ja </w:t>
      </w:r>
      <w:r w:rsidR="000E6C62">
        <w:t>ITÄ-SAVON FUTIS</w:t>
      </w:r>
      <w:r>
        <w:t xml:space="preserve"> </w:t>
      </w:r>
      <w:r w:rsidR="00A44005">
        <w:t>-</w:t>
      </w:r>
      <w:r w:rsidR="000E6C62">
        <w:t>HANKE;</w:t>
      </w:r>
      <w:r>
        <w:t xml:space="preserve"> on käynnistetty seurojen yhteisestä näkemyksestä</w:t>
      </w:r>
      <w:r w:rsidR="00A44005">
        <w:t>:</w:t>
      </w:r>
      <w:r>
        <w:t xml:space="preserve"> kuinka voisimme kehittää seudun jalkapallotoimintaa vieläkin paremmaksi ja vetovoimaisemmaksi harrastukseksi. S</w:t>
      </w:r>
      <w:r w:rsidR="00E57248">
        <w:t xml:space="preserve">eudun </w:t>
      </w:r>
      <w:r w:rsidR="00A44005">
        <w:t>j</w:t>
      </w:r>
      <w:r w:rsidR="00E57248">
        <w:t xml:space="preserve">alkapalloseurat ovat olleet </w:t>
      </w:r>
      <w:r>
        <w:t xml:space="preserve">yhdessä rintamassa </w:t>
      </w:r>
      <w:r w:rsidR="00E57248">
        <w:t xml:space="preserve">mukana </w:t>
      </w:r>
      <w:r>
        <w:t>yhteis</w:t>
      </w:r>
      <w:r w:rsidR="00E57248">
        <w:t xml:space="preserve">toiminnan suunnittelussa </w:t>
      </w:r>
      <w:r w:rsidR="00430D0E">
        <w:t xml:space="preserve">ja </w:t>
      </w:r>
      <w:r>
        <w:t xml:space="preserve">luoneet </w:t>
      </w:r>
      <w:r w:rsidR="00430D0E">
        <w:t xml:space="preserve">yhteisiä tavoitteita </w:t>
      </w:r>
      <w:r w:rsidR="00A44005">
        <w:t>j</w:t>
      </w:r>
      <w:r w:rsidR="00430D0E">
        <w:t>alkapallotoiminnan kehittämiselle</w:t>
      </w:r>
      <w:r>
        <w:t>. Yhteinen sävel seurojen välille</w:t>
      </w:r>
      <w:r w:rsidR="00430D0E">
        <w:t xml:space="preserve"> on</w:t>
      </w:r>
      <w:r>
        <w:t xml:space="preserve"> </w:t>
      </w:r>
      <w:r w:rsidR="00430D0E">
        <w:t>löytynyt helpost</w:t>
      </w:r>
      <w:r>
        <w:t>i</w:t>
      </w:r>
      <w:r w:rsidR="00036CA4">
        <w:t xml:space="preserve"> ja näkemy</w:t>
      </w:r>
      <w:r w:rsidR="00A44005">
        <w:t>kset</w:t>
      </w:r>
      <w:r w:rsidR="00036CA4">
        <w:t xml:space="preserve"> jalkapalloharrastuksen tilasta sekä yhteistyön mahdollisuuksista</w:t>
      </w:r>
      <w:r>
        <w:t xml:space="preserve"> </w:t>
      </w:r>
      <w:r w:rsidR="00036CA4">
        <w:t>ovat kaikilla seuroilla samansuuntaiset.</w:t>
      </w:r>
    </w:p>
    <w:p w14:paraId="44A8CDDB" w14:textId="3B0DBFE0" w:rsidR="00FC39CC" w:rsidRDefault="00FC39CC" w:rsidP="00E57248">
      <w:r>
        <w:t xml:space="preserve">Hankkeella ja yhteistoiminnalla pyritään vahvistamaan kokonaisvaltaisesti seudun </w:t>
      </w:r>
      <w:r w:rsidR="00A44005">
        <w:t>j</w:t>
      </w:r>
      <w:r>
        <w:t xml:space="preserve">alkapallotoimintaa ja pitämään laji jatkossakin elinvoimaisena. Toivomme, että </w:t>
      </w:r>
      <w:r w:rsidR="00A44005">
        <w:t xml:space="preserve">myös </w:t>
      </w:r>
      <w:r>
        <w:t>tulevaisuudessa mahdollisimman monella seudun tytöllä ja pojalla olisi mahdollisuus harrastaa jalkapalloa omalla seudulla mahdollisimman pitkään ja laadukkaasti.</w:t>
      </w:r>
    </w:p>
    <w:p w14:paraId="224CD205" w14:textId="1268E5AA" w:rsidR="005B16F0" w:rsidRDefault="00430D0E" w:rsidP="00E57248">
      <w:r>
        <w:t xml:space="preserve">Suomen Palloliiton </w:t>
      </w:r>
      <w:r w:rsidR="00A44005">
        <w:t>i</w:t>
      </w:r>
      <w:r>
        <w:t>täisen</w:t>
      </w:r>
      <w:r w:rsidR="00A44005">
        <w:t xml:space="preserve"> a</w:t>
      </w:r>
      <w:r>
        <w:t>l</w:t>
      </w:r>
      <w:r w:rsidR="00A44005">
        <w:t>u</w:t>
      </w:r>
      <w:r>
        <w:t xml:space="preserve">een edustajat sekä Etelä-Savon </w:t>
      </w:r>
      <w:r w:rsidR="00A44005">
        <w:t>L</w:t>
      </w:r>
      <w:r>
        <w:t>iikun</w:t>
      </w:r>
      <w:r w:rsidR="00A44005">
        <w:t>ta ESLI</w:t>
      </w:r>
      <w:r w:rsidR="000E6C62">
        <w:t xml:space="preserve">: </w:t>
      </w:r>
      <w:r w:rsidR="00A44005">
        <w:t>n</w:t>
      </w:r>
      <w:r>
        <w:t xml:space="preserve"> </w:t>
      </w:r>
      <w:r w:rsidR="00A44005">
        <w:t>s</w:t>
      </w:r>
      <w:r>
        <w:t xml:space="preserve">eurakehittäjä ovat olleet asiantuntijoina mukana </w:t>
      </w:r>
      <w:r w:rsidR="00A44005">
        <w:t>hankkeen</w:t>
      </w:r>
      <w:r>
        <w:t xml:space="preserve"> ja yhteistyötoiminnan suunnitteluvaiheessa ja ovat lupautuneet tukemaan </w:t>
      </w:r>
      <w:r w:rsidR="00A44005">
        <w:t>h</w:t>
      </w:r>
      <w:r>
        <w:t xml:space="preserve">anketta </w:t>
      </w:r>
      <w:r w:rsidR="00A44005">
        <w:t xml:space="preserve">omalta </w:t>
      </w:r>
      <w:r w:rsidR="002C5B02">
        <w:t>osaltaan</w:t>
      </w:r>
      <w:r w:rsidR="00036CA4">
        <w:t xml:space="preserve"> kaikin mahdollisin keinoin</w:t>
      </w:r>
      <w:r>
        <w:t>.</w:t>
      </w:r>
    </w:p>
    <w:p w14:paraId="15C307F0" w14:textId="07949499" w:rsidR="004E7736" w:rsidRPr="002E5435" w:rsidRDefault="000E6C62" w:rsidP="004E7736">
      <w:pPr>
        <w:spacing w:after="0"/>
        <w:rPr>
          <w:b/>
          <w:bCs/>
        </w:rPr>
      </w:pPr>
      <w:r>
        <w:rPr>
          <w:b/>
          <w:bCs/>
        </w:rPr>
        <w:t>ITÄ-SAVON FUTIS</w:t>
      </w:r>
      <w:r w:rsidR="004E7736" w:rsidRPr="002E5435">
        <w:rPr>
          <w:b/>
          <w:bCs/>
        </w:rPr>
        <w:t xml:space="preserve"> </w:t>
      </w:r>
      <w:r w:rsidR="00A44005">
        <w:rPr>
          <w:b/>
          <w:bCs/>
        </w:rPr>
        <w:t>-</w:t>
      </w:r>
      <w:r w:rsidR="00933357">
        <w:rPr>
          <w:b/>
          <w:bCs/>
        </w:rPr>
        <w:t>H</w:t>
      </w:r>
      <w:r w:rsidR="004E7736" w:rsidRPr="002E5435">
        <w:rPr>
          <w:b/>
          <w:bCs/>
        </w:rPr>
        <w:t xml:space="preserve">ankkeessa ovat jo tällä hetkellä mukana: </w:t>
      </w:r>
    </w:p>
    <w:p w14:paraId="76143223" w14:textId="77777777" w:rsidR="004E7736" w:rsidRDefault="004E7736" w:rsidP="004E7736">
      <w:pPr>
        <w:spacing w:after="0"/>
      </w:pPr>
    </w:p>
    <w:p w14:paraId="7FD47281" w14:textId="7DE9D815" w:rsidR="004E7736" w:rsidRPr="002E5435" w:rsidRDefault="004E7736" w:rsidP="004E7736">
      <w:pPr>
        <w:spacing w:after="0"/>
        <w:rPr>
          <w:i/>
          <w:iCs/>
        </w:rPr>
      </w:pPr>
      <w:r w:rsidRPr="002E5435">
        <w:rPr>
          <w:i/>
          <w:iCs/>
        </w:rPr>
        <w:t>Juniori</w:t>
      </w:r>
      <w:r w:rsidR="00A44005">
        <w:rPr>
          <w:i/>
          <w:iCs/>
        </w:rPr>
        <w:t>-</w:t>
      </w:r>
      <w:r w:rsidRPr="002E5435">
        <w:rPr>
          <w:i/>
          <w:iCs/>
        </w:rPr>
        <w:t xml:space="preserve">STPS, </w:t>
      </w:r>
      <w:proofErr w:type="spellStart"/>
      <w:r w:rsidRPr="002E5435">
        <w:rPr>
          <w:i/>
          <w:iCs/>
        </w:rPr>
        <w:t>Kulen</w:t>
      </w:r>
      <w:r w:rsidR="00A44005">
        <w:rPr>
          <w:i/>
          <w:iCs/>
        </w:rPr>
        <w:t>n</w:t>
      </w:r>
      <w:r w:rsidRPr="002E5435">
        <w:rPr>
          <w:i/>
          <w:iCs/>
        </w:rPr>
        <w:t>oisten</w:t>
      </w:r>
      <w:proofErr w:type="spellEnd"/>
      <w:r w:rsidRPr="002E5435">
        <w:rPr>
          <w:i/>
          <w:iCs/>
        </w:rPr>
        <w:t xml:space="preserve"> Pallo, Anttolan Urheilijat, F</w:t>
      </w:r>
      <w:r w:rsidR="00A44005">
        <w:rPr>
          <w:i/>
          <w:iCs/>
        </w:rPr>
        <w:t>C</w:t>
      </w:r>
      <w:r w:rsidRPr="002E5435">
        <w:rPr>
          <w:i/>
          <w:iCs/>
        </w:rPr>
        <w:t xml:space="preserve"> Kerimäki, </w:t>
      </w:r>
      <w:proofErr w:type="spellStart"/>
      <w:r w:rsidRPr="002E5435">
        <w:rPr>
          <w:i/>
          <w:iCs/>
        </w:rPr>
        <w:t>Karvilan</w:t>
      </w:r>
      <w:proofErr w:type="spellEnd"/>
      <w:r w:rsidRPr="002E5435">
        <w:rPr>
          <w:i/>
          <w:iCs/>
        </w:rPr>
        <w:t xml:space="preserve"> Kivekkäät</w:t>
      </w:r>
      <w:r w:rsidR="00A44005">
        <w:rPr>
          <w:i/>
          <w:iCs/>
        </w:rPr>
        <w:t>, sekä</w:t>
      </w:r>
    </w:p>
    <w:p w14:paraId="1439C091" w14:textId="77777777" w:rsidR="004E7736" w:rsidRPr="002E5435" w:rsidRDefault="004E7736" w:rsidP="004E7736">
      <w:pPr>
        <w:spacing w:after="0"/>
        <w:rPr>
          <w:i/>
          <w:iCs/>
        </w:rPr>
      </w:pPr>
      <w:r w:rsidRPr="002E5435">
        <w:rPr>
          <w:i/>
          <w:iCs/>
        </w:rPr>
        <w:t>Parikkalan Urheilijat</w:t>
      </w:r>
    </w:p>
    <w:p w14:paraId="069D3E57" w14:textId="77777777" w:rsidR="004E7736" w:rsidRPr="002E5435" w:rsidRDefault="004E7736" w:rsidP="004E7736">
      <w:pPr>
        <w:spacing w:after="0"/>
        <w:rPr>
          <w:i/>
          <w:iCs/>
        </w:rPr>
      </w:pPr>
    </w:p>
    <w:p w14:paraId="36A06A2B" w14:textId="77777777" w:rsidR="00FC39CC" w:rsidRDefault="00FC39CC" w:rsidP="004E7736"/>
    <w:p w14:paraId="64312CEE" w14:textId="315E2EF7" w:rsidR="004E7736" w:rsidRDefault="004E7736" w:rsidP="00E57248">
      <w:r>
        <w:t xml:space="preserve">Hanketta </w:t>
      </w:r>
      <w:r w:rsidR="00A44005">
        <w:t>k</w:t>
      </w:r>
      <w:r>
        <w:t>oordinoi Juniori</w:t>
      </w:r>
      <w:r w:rsidR="00A44005">
        <w:t>-</w:t>
      </w:r>
      <w:r>
        <w:t>STPS</w:t>
      </w:r>
      <w:r w:rsidR="00A44005">
        <w:t>. K</w:t>
      </w:r>
      <w:r>
        <w:t xml:space="preserve">äytännön suunnittelusta ja toiminnasta vastaa Koordinaatioryhmä, jossa on edustajat kaikista mukana olevista seuroista. Koordinaatioryhmä kokoontuu säännöllisesti ja ryhmän esitysten mukaan tehdään toiminnalle </w:t>
      </w:r>
      <w:r w:rsidR="00FC39CC">
        <w:t>vuosi</w:t>
      </w:r>
      <w:r>
        <w:t>suunnitelmat.</w:t>
      </w:r>
    </w:p>
    <w:p w14:paraId="3B9978BE" w14:textId="427CE344" w:rsidR="00430D0E" w:rsidRPr="002C5B02" w:rsidRDefault="00430D0E" w:rsidP="002C5B02">
      <w:pPr>
        <w:spacing w:after="0"/>
        <w:rPr>
          <w:b/>
          <w:bCs/>
          <w:i/>
          <w:iCs/>
        </w:rPr>
      </w:pPr>
      <w:r w:rsidRPr="002C5B02">
        <w:rPr>
          <w:b/>
          <w:bCs/>
          <w:i/>
          <w:iCs/>
        </w:rPr>
        <w:t>Hankkeen tavoitte</w:t>
      </w:r>
      <w:r w:rsidR="002C5B02">
        <w:rPr>
          <w:b/>
          <w:bCs/>
          <w:i/>
          <w:iCs/>
        </w:rPr>
        <w:t>i</w:t>
      </w:r>
      <w:r w:rsidRPr="002C5B02">
        <w:rPr>
          <w:b/>
          <w:bCs/>
          <w:i/>
          <w:iCs/>
        </w:rPr>
        <w:t>na on:</w:t>
      </w:r>
    </w:p>
    <w:p w14:paraId="4249BB86" w14:textId="7F8BBE7E" w:rsidR="00430D0E" w:rsidRPr="002C5B02" w:rsidRDefault="002C5B02" w:rsidP="002C5B02">
      <w:pPr>
        <w:pStyle w:val="Luettelokappale"/>
        <w:numPr>
          <w:ilvl w:val="0"/>
          <w:numId w:val="14"/>
        </w:numPr>
        <w:spacing w:after="0"/>
        <w:rPr>
          <w:b/>
          <w:bCs/>
        </w:rPr>
      </w:pPr>
      <w:r w:rsidRPr="002C5B02">
        <w:rPr>
          <w:b/>
          <w:bCs/>
        </w:rPr>
        <w:t xml:space="preserve">Seudun </w:t>
      </w:r>
      <w:r w:rsidR="00A44005">
        <w:rPr>
          <w:b/>
          <w:bCs/>
        </w:rPr>
        <w:t>j</w:t>
      </w:r>
      <w:r w:rsidR="00430D0E" w:rsidRPr="002C5B02">
        <w:rPr>
          <w:b/>
          <w:bCs/>
        </w:rPr>
        <w:t>alkapallotoiminnan kokonaisvaltainen kehittäminen</w:t>
      </w:r>
    </w:p>
    <w:p w14:paraId="6DEABF25" w14:textId="2F17E68E" w:rsidR="00430D0E" w:rsidRDefault="00430D0E" w:rsidP="00430D0E">
      <w:pPr>
        <w:pStyle w:val="Luettelokappale"/>
        <w:numPr>
          <w:ilvl w:val="0"/>
          <w:numId w:val="14"/>
        </w:numPr>
      </w:pPr>
      <w:r>
        <w:t>Pelaajamäärän kasvattaminen</w:t>
      </w:r>
      <w:r w:rsidR="002C5B02">
        <w:t xml:space="preserve"> ja </w:t>
      </w:r>
      <w:proofErr w:type="spellStart"/>
      <w:r w:rsidR="002C5B02">
        <w:t>Drop</w:t>
      </w:r>
      <w:proofErr w:type="spellEnd"/>
      <w:r w:rsidR="002C5B02">
        <w:t xml:space="preserve"> out </w:t>
      </w:r>
      <w:r w:rsidR="00A44005">
        <w:t>-</w:t>
      </w:r>
      <w:r w:rsidR="002C5B02">
        <w:t xml:space="preserve">pelaajamäärän vähentäminen </w:t>
      </w:r>
    </w:p>
    <w:p w14:paraId="1265D7AE" w14:textId="295FC154" w:rsidR="00430D0E" w:rsidRDefault="00430D0E" w:rsidP="00430D0E">
      <w:pPr>
        <w:pStyle w:val="Luettelokappale"/>
        <w:numPr>
          <w:ilvl w:val="0"/>
          <w:numId w:val="14"/>
        </w:numPr>
      </w:pPr>
      <w:r>
        <w:t>Valmennustoiminnan kehittäminen</w:t>
      </w:r>
    </w:p>
    <w:p w14:paraId="259CACB2" w14:textId="3C29663E" w:rsidR="00430D0E" w:rsidRDefault="00430D0E" w:rsidP="00430D0E">
      <w:pPr>
        <w:pStyle w:val="Luettelokappale"/>
        <w:numPr>
          <w:ilvl w:val="0"/>
          <w:numId w:val="14"/>
        </w:numPr>
      </w:pPr>
      <w:r>
        <w:t>Pelaajien kehitt</w:t>
      </w:r>
      <w:r w:rsidR="00A44005">
        <w:t>y</w:t>
      </w:r>
      <w:r>
        <w:t>minen</w:t>
      </w:r>
      <w:r w:rsidR="004E7736">
        <w:t xml:space="preserve"> ja pelaajapolun mahdollist</w:t>
      </w:r>
      <w:r w:rsidR="00FC39CC">
        <w:t>a</w:t>
      </w:r>
      <w:r w:rsidR="004E7736">
        <w:t>minen</w:t>
      </w:r>
    </w:p>
    <w:p w14:paraId="43D981E9" w14:textId="7BE23176" w:rsidR="00283D3E" w:rsidRDefault="002C5B02" w:rsidP="000E6C62">
      <w:pPr>
        <w:pStyle w:val="Luettelokappale"/>
        <w:numPr>
          <w:ilvl w:val="0"/>
          <w:numId w:val="14"/>
        </w:numPr>
      </w:pPr>
      <w:r>
        <w:t>Yhtei</w:t>
      </w:r>
      <w:r w:rsidR="00FC39CC">
        <w:t>st</w:t>
      </w:r>
      <w:r>
        <w:t>oiminta</w:t>
      </w:r>
      <w:r w:rsidR="00430D0E">
        <w:t xml:space="preserve">: </w:t>
      </w:r>
      <w:r w:rsidR="00A44005">
        <w:t xml:space="preserve">seurojen välisen yhteistyön lisääminen, mm. </w:t>
      </w:r>
      <w:r w:rsidR="00430D0E">
        <w:t>yhteistreenit, leirit, tapahtumat</w:t>
      </w:r>
      <w:r>
        <w:t xml:space="preserve">, </w:t>
      </w:r>
      <w:r w:rsidR="00A44005">
        <w:t>n</w:t>
      </w:r>
      <w:r>
        <w:t>appulaliiga</w:t>
      </w:r>
    </w:p>
    <w:p w14:paraId="4F70D244" w14:textId="762B8AE4" w:rsidR="00F81309" w:rsidRPr="00F81309" w:rsidRDefault="00F81309" w:rsidP="00CB2B98">
      <w:pPr>
        <w:rPr>
          <w:b/>
          <w:bCs/>
        </w:rPr>
      </w:pPr>
      <w:r w:rsidRPr="00F81309">
        <w:rPr>
          <w:b/>
          <w:bCs/>
        </w:rPr>
        <w:t>Pelaajille ja perheille:</w:t>
      </w:r>
    </w:p>
    <w:p w14:paraId="467BB999" w14:textId="70B59E93" w:rsidR="00FC39CC" w:rsidRDefault="00767838" w:rsidP="00CB2B98">
      <w:r>
        <w:t xml:space="preserve">Yhteistoiminnan avulla pyrimme vahvistamaan kaikkia alueellisia seuroja ja ihannetilanteessa </w:t>
      </w:r>
      <w:r w:rsidR="00036CA4">
        <w:t xml:space="preserve">jokaiselle </w:t>
      </w:r>
      <w:r>
        <w:t>harrastaj</w:t>
      </w:r>
      <w:r w:rsidR="00036CA4">
        <w:t>a</w:t>
      </w:r>
      <w:r>
        <w:t xml:space="preserve">lle olisi tarjolla oman ikäistä ja </w:t>
      </w:r>
      <w:r w:rsidR="00A44005">
        <w:t>-</w:t>
      </w:r>
      <w:r>
        <w:t>tasoista</w:t>
      </w:r>
      <w:r w:rsidR="00A44005">
        <w:t>,</w:t>
      </w:r>
      <w:r>
        <w:t xml:space="preserve"> laadukasta jalkapallotoimintaa </w:t>
      </w:r>
      <w:r w:rsidR="002E5435">
        <w:t>mahdollisimman lähellä omaa asuinpaikkaa</w:t>
      </w:r>
      <w:r>
        <w:t xml:space="preserve">. </w:t>
      </w:r>
    </w:p>
    <w:p w14:paraId="06AB4CCF" w14:textId="3D6E973E" w:rsidR="00767838" w:rsidRDefault="00767838" w:rsidP="00CB2B98">
      <w:r>
        <w:t xml:space="preserve">Tanhuvaaran jalkapallohallia </w:t>
      </w:r>
      <w:r w:rsidR="00A44005">
        <w:t>käytet</w:t>
      </w:r>
      <w:r w:rsidR="00036CA4">
        <w:t>ään</w:t>
      </w:r>
      <w:r>
        <w:t xml:space="preserve"> yhteistoimintaa </w:t>
      </w:r>
      <w:r w:rsidR="002E5435">
        <w:t xml:space="preserve">yhdistävänä </w:t>
      </w:r>
      <w:r>
        <w:t xml:space="preserve">tekijänä ja </w:t>
      </w:r>
      <w:r w:rsidR="002E5435">
        <w:t>pyrimme</w:t>
      </w:r>
      <w:r w:rsidR="00FC39CC">
        <w:t>kin</w:t>
      </w:r>
      <w:r w:rsidR="002E5435">
        <w:t xml:space="preserve"> mahdollisuuksien mukaan keskittämään </w:t>
      </w:r>
      <w:r w:rsidR="00FC39CC">
        <w:t xml:space="preserve">syksy - kevään </w:t>
      </w:r>
      <w:r w:rsidR="002E5435">
        <w:t>jalkapallotoimintaa Tanhuvaaraan. O</w:t>
      </w:r>
      <w:r>
        <w:t>lemme</w:t>
      </w:r>
      <w:r w:rsidR="00FC39CC">
        <w:t xml:space="preserve"> jo</w:t>
      </w:r>
      <w:r>
        <w:t xml:space="preserve"> saan</w:t>
      </w:r>
      <w:r w:rsidR="00FC39CC">
        <w:t>ut</w:t>
      </w:r>
      <w:r>
        <w:t xml:space="preserve"> luotua sunnuntaille yhteistoimintaharjoitukset, jotka lähtevät pyörimään syysloman jälkeen.</w:t>
      </w:r>
      <w:r w:rsidR="00F81309">
        <w:t xml:space="preserve"> Sunnuntain </w:t>
      </w:r>
      <w:r w:rsidR="002E5435">
        <w:t xml:space="preserve">ikäluokittain järjestettäviin </w:t>
      </w:r>
      <w:r w:rsidR="00F81309">
        <w:t>harjoituksiin ovat tervetulleita</w:t>
      </w:r>
      <w:r w:rsidR="00036CA4">
        <w:t xml:space="preserve"> </w:t>
      </w:r>
      <w:r w:rsidR="00F81309">
        <w:t xml:space="preserve">kaikki </w:t>
      </w:r>
      <w:r w:rsidR="00036CA4">
        <w:t>seudun jalkapallon harrastajat</w:t>
      </w:r>
      <w:r w:rsidR="002E5435">
        <w:t xml:space="preserve"> ja jalkapallosta kiinnostuneet uudet harrastajat.</w:t>
      </w:r>
      <w:r w:rsidR="00036CA4">
        <w:t xml:space="preserve"> Yhteistoimintaharjoituksista vastaa koulutetut jalkapallovalmentajat yh</w:t>
      </w:r>
      <w:r w:rsidR="002E5435">
        <w:t xml:space="preserve">teistyössä </w:t>
      </w:r>
      <w:r w:rsidR="00FC39CC">
        <w:t xml:space="preserve">seurojen </w:t>
      </w:r>
      <w:r w:rsidR="00036CA4">
        <w:t>ikäluokkien omien valmentajien kanssa.</w:t>
      </w:r>
    </w:p>
    <w:p w14:paraId="5F7E1311" w14:textId="0AE58017" w:rsidR="00036CA4" w:rsidRDefault="00FC39CC" w:rsidP="00CB2B98">
      <w:r>
        <w:t xml:space="preserve">Korostamme, että </w:t>
      </w:r>
      <w:r w:rsidR="0062551C">
        <w:t>Itä-Savon Futis</w:t>
      </w:r>
      <w:r>
        <w:t xml:space="preserve"> </w:t>
      </w:r>
      <w:r w:rsidR="00786D26">
        <w:t>-</w:t>
      </w:r>
      <w:r w:rsidR="0062551C">
        <w:t xml:space="preserve"> H</w:t>
      </w:r>
      <w:r w:rsidR="00767838">
        <w:t>anke ja yhteistyötoiminta eivät muuta seurojen omaa toimintaa, vaan</w:t>
      </w:r>
      <w:r w:rsidR="00F81309">
        <w:t xml:space="preserve"> ”emo”</w:t>
      </w:r>
      <w:r w:rsidR="00786D26">
        <w:t>-</w:t>
      </w:r>
      <w:r w:rsidR="00767838">
        <w:t>seurat jatkavat toimintaansa</w:t>
      </w:r>
      <w:r w:rsidR="00F81309">
        <w:t>,</w:t>
      </w:r>
      <w:r w:rsidR="00767838">
        <w:t xml:space="preserve"> niin</w:t>
      </w:r>
      <w:r w:rsidR="00F54A7E">
        <w:t xml:space="preserve"> </w:t>
      </w:r>
      <w:r w:rsidR="00767838">
        <w:t xml:space="preserve">kuin tähänkin asti. Seurojen </w:t>
      </w:r>
      <w:r w:rsidR="00F54A7E">
        <w:t xml:space="preserve">toiminnan kehittämisellä ja </w:t>
      </w:r>
      <w:r w:rsidR="00767838">
        <w:t>yhteistyöllä</w:t>
      </w:r>
      <w:r w:rsidR="00F54A7E">
        <w:t>,</w:t>
      </w:r>
      <w:r w:rsidR="00767838">
        <w:t xml:space="preserve"> pyritään </w:t>
      </w:r>
      <w:r w:rsidR="00F54A7E">
        <w:t xml:space="preserve">saamaan </w:t>
      </w:r>
      <w:r w:rsidR="002E5435">
        <w:t>seudun lapsille ja nuorille laadukas pelaajapolku nappulaikäisestä aina aikuisjalkapalloon asti.</w:t>
      </w:r>
    </w:p>
    <w:p w14:paraId="17F7BB17" w14:textId="05D1A8D4" w:rsidR="00CB2B98" w:rsidRDefault="00F81309" w:rsidP="00CB2B98">
      <w:r>
        <w:t>Me seurojen edustajat t</w:t>
      </w:r>
      <w:r w:rsidR="00767838">
        <w:t>oivomme</w:t>
      </w:r>
      <w:r>
        <w:t>, että</w:t>
      </w:r>
      <w:r w:rsidR="00767838">
        <w:t xml:space="preserve"> kaikki seudun jalkapallonharrastajat perheineen</w:t>
      </w:r>
      <w:r w:rsidR="00FC39CC">
        <w:t xml:space="preserve">, </w:t>
      </w:r>
      <w:r w:rsidR="004E7736">
        <w:t xml:space="preserve">sidosryhmät ja yhteistyökumppanit </w:t>
      </w:r>
      <w:r w:rsidR="00767838">
        <w:t>ottava</w:t>
      </w:r>
      <w:r w:rsidR="00786D26">
        <w:t>t j</w:t>
      </w:r>
      <w:r w:rsidR="004E7736">
        <w:t xml:space="preserve">alkapalloseurojen </w:t>
      </w:r>
      <w:r w:rsidR="00767838">
        <w:t>yhteistyö</w:t>
      </w:r>
      <w:r w:rsidR="00036CA4">
        <w:t>n</w:t>
      </w:r>
      <w:r w:rsidR="00767838">
        <w:t xml:space="preserve"> positiivisin </w:t>
      </w:r>
      <w:r w:rsidR="00036CA4">
        <w:t xml:space="preserve">ja avoimin </w:t>
      </w:r>
      <w:r w:rsidR="00767838">
        <w:t>mielin vastaan</w:t>
      </w:r>
      <w:r w:rsidR="00786D26">
        <w:t xml:space="preserve"> ja</w:t>
      </w:r>
      <w:r w:rsidR="00767838">
        <w:t xml:space="preserve"> toivomme </w:t>
      </w:r>
      <w:r w:rsidR="004E7736">
        <w:t xml:space="preserve">myös </w:t>
      </w:r>
      <w:r w:rsidR="00767838">
        <w:t>uusien harrastajien innostuvan jalkapallotoiminnasta</w:t>
      </w:r>
      <w:r>
        <w:t xml:space="preserve"> ja </w:t>
      </w:r>
      <w:r w:rsidR="00786D26">
        <w:t xml:space="preserve">toivotamme heidät </w:t>
      </w:r>
      <w:r>
        <w:t>tervetulleiksi mukaan futistoimintaan!</w:t>
      </w:r>
    </w:p>
    <w:p w14:paraId="538A8E55" w14:textId="77777777" w:rsidR="00933357" w:rsidRDefault="00933357" w:rsidP="00CB2B98"/>
    <w:p w14:paraId="564BC44C" w14:textId="058341ED" w:rsidR="004E7736" w:rsidRDefault="004E7736" w:rsidP="00CB2B98">
      <w:r>
        <w:t xml:space="preserve">Tämä kaikki tehdään </w:t>
      </w:r>
      <w:r w:rsidR="00786D26">
        <w:t>y</w:t>
      </w:r>
      <w:r>
        <w:t>hdessä</w:t>
      </w:r>
      <w:r w:rsidR="00933357">
        <w:t>,</w:t>
      </w:r>
      <w:r>
        <w:t xml:space="preserve"> </w:t>
      </w:r>
      <w:r w:rsidR="00786D26">
        <w:t>j</w:t>
      </w:r>
      <w:r>
        <w:t>alkapallon hyväksi!</w:t>
      </w:r>
    </w:p>
    <w:p w14:paraId="43CE2E95" w14:textId="6650C23B" w:rsidR="00036CA4" w:rsidRPr="00CB2B98" w:rsidRDefault="000E6C62" w:rsidP="00CB2B98">
      <w:r>
        <w:t>ITÄ-</w:t>
      </w:r>
      <w:r w:rsidR="0062551C">
        <w:t xml:space="preserve">SAVON </w:t>
      </w:r>
      <w:r>
        <w:t>FUTIS</w:t>
      </w:r>
      <w:r w:rsidR="0062551C">
        <w:t xml:space="preserve"> - </w:t>
      </w:r>
      <w:r>
        <w:t>HANKE</w:t>
      </w:r>
      <w:r w:rsidR="004E7736">
        <w:t xml:space="preserve"> </w:t>
      </w:r>
    </w:p>
    <w:sectPr w:rsidR="00036CA4" w:rsidRPr="00CB2B98" w:rsidSect="00063A84">
      <w:footerReference w:type="default" r:id="rId11"/>
      <w:headerReference w:type="first" r:id="rId12"/>
      <w:footerReference w:type="first" r:id="rId13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F0EC" w14:textId="77777777" w:rsidR="0062073C" w:rsidRDefault="0062073C">
      <w:pPr>
        <w:spacing w:after="0" w:line="240" w:lineRule="auto"/>
      </w:pPr>
      <w:r>
        <w:separator/>
      </w:r>
    </w:p>
    <w:p w14:paraId="05556B2D" w14:textId="77777777" w:rsidR="0062073C" w:rsidRDefault="0062073C"/>
  </w:endnote>
  <w:endnote w:type="continuationSeparator" w:id="0">
    <w:p w14:paraId="663B410B" w14:textId="77777777" w:rsidR="0062073C" w:rsidRDefault="0062073C">
      <w:pPr>
        <w:spacing w:after="0" w:line="240" w:lineRule="auto"/>
      </w:pPr>
      <w:r>
        <w:continuationSeparator/>
      </w:r>
    </w:p>
    <w:p w14:paraId="0A3B2335" w14:textId="77777777" w:rsidR="0062073C" w:rsidRDefault="00620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14B" w14:textId="77777777" w:rsidR="00E5646A" w:rsidRPr="005C149D" w:rsidRDefault="00A5578C">
    <w:pPr>
      <w:pStyle w:val="Alatunniste"/>
    </w:pPr>
    <w:r w:rsidRPr="005C149D">
      <w:rPr>
        <w:noProof/>
        <w:lang w:bidi="fi-FI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451B1EA" wp14:editId="6D23136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Ryhmä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Puolivapaa piirto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uolivapaa piirto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uolivapaa piirto: Muoto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19E92EAE" id="Ryhmä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">
              <v:shape id="Puolivapaa piirto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Puolivapaa piirto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Puolivapaa piirto: Muoto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95A2" w14:textId="77777777" w:rsidR="00752FC4" w:rsidRDefault="00752FC4" w:rsidP="00752FC4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BE49" w14:textId="77777777" w:rsidR="0062073C" w:rsidRDefault="0062073C">
      <w:pPr>
        <w:spacing w:after="0" w:line="240" w:lineRule="auto"/>
      </w:pPr>
      <w:r>
        <w:separator/>
      </w:r>
    </w:p>
    <w:p w14:paraId="7B26B621" w14:textId="77777777" w:rsidR="0062073C" w:rsidRDefault="0062073C"/>
  </w:footnote>
  <w:footnote w:type="continuationSeparator" w:id="0">
    <w:p w14:paraId="2B814B61" w14:textId="77777777" w:rsidR="0062073C" w:rsidRDefault="0062073C">
      <w:pPr>
        <w:spacing w:after="0" w:line="240" w:lineRule="auto"/>
      </w:pPr>
      <w:r>
        <w:continuationSeparator/>
      </w:r>
    </w:p>
    <w:p w14:paraId="1A35866E" w14:textId="77777777" w:rsidR="0062073C" w:rsidRDefault="006207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6E9" w14:textId="77777777" w:rsidR="009468D3" w:rsidRDefault="00CB0809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AD505A" wp14:editId="14F094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Puolivapaa piirto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uolivapaa piirto: Muoto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uolivapaa piirto: Muoto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uolivapaa piirto: Muoto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Puolivapaa piirto: Muoto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Puolivapaa piirto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uolivapaa piirto: Muoto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Puolivapaa piirto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281F1D" id="Ryhmä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">
              <v:shape id="Puolivapaa piirt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uolivapaa piirto: Muoto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uolivapaa piirto: Muoto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uolivapaa piirto: Muoto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Puolivapaa piirto: Muoto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Puolivapaa piirt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uolivapaa piirto: Muoto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uolivapaa piirt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B5AE1"/>
    <w:multiLevelType w:val="hybridMultilevel"/>
    <w:tmpl w:val="5D5AA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A6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182C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2D28ED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48"/>
    <w:rsid w:val="000115CE"/>
    <w:rsid w:val="00036CA4"/>
    <w:rsid w:val="00063A84"/>
    <w:rsid w:val="000828F4"/>
    <w:rsid w:val="000E6C62"/>
    <w:rsid w:val="000F1B5C"/>
    <w:rsid w:val="000F51EC"/>
    <w:rsid w:val="000F7122"/>
    <w:rsid w:val="00114A27"/>
    <w:rsid w:val="001B04FD"/>
    <w:rsid w:val="001B4EEF"/>
    <w:rsid w:val="001B689C"/>
    <w:rsid w:val="001F59F9"/>
    <w:rsid w:val="00200635"/>
    <w:rsid w:val="00254E0D"/>
    <w:rsid w:val="00283D3E"/>
    <w:rsid w:val="002C5B02"/>
    <w:rsid w:val="002E5435"/>
    <w:rsid w:val="0038000D"/>
    <w:rsid w:val="00385ACF"/>
    <w:rsid w:val="00422757"/>
    <w:rsid w:val="00430D0E"/>
    <w:rsid w:val="00436E03"/>
    <w:rsid w:val="00475D96"/>
    <w:rsid w:val="00477474"/>
    <w:rsid w:val="00480B7F"/>
    <w:rsid w:val="004A1893"/>
    <w:rsid w:val="004C3F82"/>
    <w:rsid w:val="004C4A44"/>
    <w:rsid w:val="004E7736"/>
    <w:rsid w:val="005125BB"/>
    <w:rsid w:val="00525B87"/>
    <w:rsid w:val="005264AB"/>
    <w:rsid w:val="00537F9C"/>
    <w:rsid w:val="0055629A"/>
    <w:rsid w:val="00572222"/>
    <w:rsid w:val="005B16F0"/>
    <w:rsid w:val="005C149D"/>
    <w:rsid w:val="005D3DA6"/>
    <w:rsid w:val="005E3030"/>
    <w:rsid w:val="00616566"/>
    <w:rsid w:val="0062073C"/>
    <w:rsid w:val="0062551C"/>
    <w:rsid w:val="00642E91"/>
    <w:rsid w:val="006504E2"/>
    <w:rsid w:val="00710FB4"/>
    <w:rsid w:val="00720A8B"/>
    <w:rsid w:val="00744EA9"/>
    <w:rsid w:val="00752FC4"/>
    <w:rsid w:val="00757E9C"/>
    <w:rsid w:val="00767838"/>
    <w:rsid w:val="00786D26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33357"/>
    <w:rsid w:val="00933D04"/>
    <w:rsid w:val="009468D3"/>
    <w:rsid w:val="00A07170"/>
    <w:rsid w:val="00A17117"/>
    <w:rsid w:val="00A32031"/>
    <w:rsid w:val="00A44005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B2B98"/>
    <w:rsid w:val="00CF46CA"/>
    <w:rsid w:val="00D04123"/>
    <w:rsid w:val="00D06525"/>
    <w:rsid w:val="00D149F1"/>
    <w:rsid w:val="00D36106"/>
    <w:rsid w:val="00DB1DF3"/>
    <w:rsid w:val="00DC7840"/>
    <w:rsid w:val="00E10E4B"/>
    <w:rsid w:val="00E5646A"/>
    <w:rsid w:val="00E57248"/>
    <w:rsid w:val="00F54A7E"/>
    <w:rsid w:val="00F71D73"/>
    <w:rsid w:val="00F763B1"/>
    <w:rsid w:val="00F81309"/>
    <w:rsid w:val="00FA402E"/>
    <w:rsid w:val="00FB49C2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3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fi-F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149D"/>
    <w:rPr>
      <w:rFonts w:ascii="Arial" w:hAnsi="Arial" w:cs="Arial"/>
      <w:color w:val="auto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5C149D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5C149D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C149D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C149D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C149D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C149D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C149D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C149D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C149D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5C149D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C149D"/>
    <w:rPr>
      <w:rFonts w:ascii="Arial" w:hAnsi="Arial" w:cs="Arial"/>
      <w:color w:val="auto"/>
    </w:rPr>
  </w:style>
  <w:style w:type="paragraph" w:styleId="Alatunniste">
    <w:name w:val="footer"/>
    <w:basedOn w:val="Normaali"/>
    <w:link w:val="AlatunnisteChar"/>
    <w:uiPriority w:val="99"/>
    <w:semiHidden/>
    <w:rsid w:val="005C149D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149D"/>
    <w:rPr>
      <w:rFonts w:ascii="Arial" w:hAnsi="Arial" w:cs="Arial"/>
      <w:color w:val="B38600" w:themeColor="accent2" w:themeShade="80"/>
    </w:rPr>
  </w:style>
  <w:style w:type="character" w:styleId="Paikkamerkkiteksti">
    <w:name w:val="Placeholder Text"/>
    <w:basedOn w:val="Kappaleenoletusfontti"/>
    <w:uiPriority w:val="99"/>
    <w:semiHidden/>
    <w:rsid w:val="005C149D"/>
    <w:rPr>
      <w:rFonts w:ascii="Arial" w:hAnsi="Arial" w:cs="Arial"/>
      <w:color w:val="BFBFBF" w:themeColor="accent5" w:themeShade="BF"/>
      <w:sz w:val="22"/>
    </w:rPr>
  </w:style>
  <w:style w:type="paragraph" w:customStyle="1" w:styleId="Yhteystiedot">
    <w:name w:val="Yhteystiedot"/>
    <w:basedOn w:val="Normaali"/>
    <w:uiPriority w:val="3"/>
    <w:qFormat/>
    <w:rsid w:val="005C149D"/>
    <w:pPr>
      <w:spacing w:after="0"/>
      <w:jc w:val="right"/>
    </w:pPr>
    <w:rPr>
      <w:sz w:val="20"/>
      <w:szCs w:val="18"/>
    </w:rPr>
  </w:style>
  <w:style w:type="paragraph" w:styleId="Pivmr">
    <w:name w:val="Date"/>
    <w:basedOn w:val="Normaali"/>
    <w:next w:val="Tervehdys"/>
    <w:link w:val="PivmrChar"/>
    <w:uiPriority w:val="4"/>
    <w:unhideWhenUsed/>
    <w:qFormat/>
    <w:rsid w:val="005C149D"/>
    <w:pPr>
      <w:spacing w:before="960" w:after="960"/>
    </w:pPr>
  </w:style>
  <w:style w:type="character" w:customStyle="1" w:styleId="PivmrChar">
    <w:name w:val="Päivämäärä Char"/>
    <w:basedOn w:val="Kappaleenoletusfontti"/>
    <w:link w:val="Pivmr"/>
    <w:uiPriority w:val="4"/>
    <w:rsid w:val="005C149D"/>
    <w:rPr>
      <w:rFonts w:ascii="Arial" w:hAnsi="Arial" w:cs="Arial"/>
      <w:color w:val="auto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5C149D"/>
    <w:pPr>
      <w:spacing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5C149D"/>
    <w:rPr>
      <w:rFonts w:ascii="Arial" w:hAnsi="Arial" w:cs="Arial"/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5C149D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C149D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ulukkoRuudukko">
    <w:name w:val="Table Grid"/>
    <w:basedOn w:val="Normaalitaulukko"/>
    <w:uiPriority w:val="59"/>
    <w:rsid w:val="005C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C149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149D"/>
    <w:rPr>
      <w:rFonts w:ascii="Segoe UI" w:hAnsi="Segoe UI" w:cs="Segoe UI"/>
      <w:color w:val="auto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C149D"/>
  </w:style>
  <w:style w:type="paragraph" w:styleId="Lohkoteksti">
    <w:name w:val="Block Text"/>
    <w:basedOn w:val="Normaali"/>
    <w:uiPriority w:val="99"/>
    <w:semiHidden/>
    <w:unhideWhenUsed/>
    <w:rsid w:val="005C149D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C149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C149D"/>
    <w:rPr>
      <w:rFonts w:ascii="Arial" w:hAnsi="Arial" w:cs="Arial"/>
      <w:color w:val="auto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C149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C149D"/>
    <w:rPr>
      <w:rFonts w:ascii="Arial" w:hAnsi="Arial" w:cs="Arial"/>
      <w:color w:val="auto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C149D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C149D"/>
    <w:rPr>
      <w:rFonts w:ascii="Arial" w:hAnsi="Arial" w:cs="Arial"/>
      <w:color w:val="auto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C149D"/>
    <w:pPr>
      <w:spacing w:after="3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C149D"/>
    <w:rPr>
      <w:rFonts w:ascii="Arial" w:hAnsi="Arial" w:cs="Arial"/>
      <w:color w:val="auto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C149D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C149D"/>
    <w:rPr>
      <w:rFonts w:ascii="Arial" w:hAnsi="Arial" w:cs="Arial"/>
      <w:color w:val="auto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C149D"/>
    <w:pPr>
      <w:spacing w:after="3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C149D"/>
    <w:rPr>
      <w:rFonts w:ascii="Arial" w:hAnsi="Arial" w:cs="Arial"/>
      <w:color w:val="auto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C149D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C149D"/>
    <w:rPr>
      <w:rFonts w:ascii="Arial" w:hAnsi="Arial" w:cs="Arial"/>
      <w:color w:val="auto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C149D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C149D"/>
    <w:rPr>
      <w:rFonts w:ascii="Arial" w:hAnsi="Arial" w:cs="Arial"/>
      <w:color w:val="auto"/>
      <w:szCs w:val="16"/>
    </w:rPr>
  </w:style>
  <w:style w:type="character" w:styleId="Kirjannimike">
    <w:name w:val="Book Title"/>
    <w:basedOn w:val="Kappaleenoletusfontti"/>
    <w:uiPriority w:val="33"/>
    <w:semiHidden/>
    <w:qFormat/>
    <w:rsid w:val="005C149D"/>
    <w:rPr>
      <w:rFonts w:ascii="Arial" w:hAnsi="Arial" w:cs="Arial"/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C149D"/>
    <w:pPr>
      <w:spacing w:after="200" w:line="240" w:lineRule="auto"/>
    </w:pPr>
    <w:rPr>
      <w:i/>
      <w:iCs/>
      <w:color w:val="000000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C149D"/>
    <w:rPr>
      <w:rFonts w:ascii="Arial" w:hAnsi="Arial" w:cs="Arial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C149D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C149D"/>
    <w:rPr>
      <w:rFonts w:ascii="Arial" w:hAnsi="Arial" w:cs="Arial"/>
      <w:color w:val="aut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C14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C149D"/>
    <w:rPr>
      <w:rFonts w:ascii="Arial" w:hAnsi="Arial" w:cs="Arial"/>
      <w:b/>
      <w:bCs/>
      <w:color w:val="auto"/>
    </w:rPr>
  </w:style>
  <w:style w:type="table" w:styleId="Tummaluettelo">
    <w:name w:val="Dark List"/>
    <w:basedOn w:val="Normaalitaulukko"/>
    <w:uiPriority w:val="70"/>
    <w:semiHidden/>
    <w:unhideWhenUsed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C149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C149D"/>
    <w:rPr>
      <w:rFonts w:ascii="Segoe UI" w:hAnsi="Segoe UI" w:cs="Segoe UI"/>
      <w:color w:val="auto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C149D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C149D"/>
    <w:rPr>
      <w:rFonts w:ascii="Arial" w:hAnsi="Arial" w:cs="Arial"/>
      <w:color w:val="auto"/>
    </w:rPr>
  </w:style>
  <w:style w:type="character" w:styleId="Korostus">
    <w:name w:val="Emphasis"/>
    <w:basedOn w:val="Kappaleenoletusfontti"/>
    <w:uiPriority w:val="20"/>
    <w:semiHidden/>
    <w:qFormat/>
    <w:rsid w:val="005C149D"/>
    <w:rPr>
      <w:rFonts w:ascii="Arial" w:hAnsi="Arial" w:cs="Arial"/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5C149D"/>
    <w:rPr>
      <w:rFonts w:ascii="Arial" w:hAnsi="Arial" w:cs="Arial"/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C149D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C149D"/>
    <w:rPr>
      <w:rFonts w:ascii="Arial" w:hAnsi="Arial" w:cs="Arial"/>
      <w:color w:val="auto"/>
    </w:rPr>
  </w:style>
  <w:style w:type="paragraph" w:styleId="Kirjekuorenosoite">
    <w:name w:val="envelope address"/>
    <w:basedOn w:val="Normaali"/>
    <w:uiPriority w:val="99"/>
    <w:semiHidden/>
    <w:unhideWhenUsed/>
    <w:rsid w:val="005C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C149D"/>
    <w:pPr>
      <w:spacing w:after="0" w:line="240" w:lineRule="auto"/>
    </w:pPr>
    <w:rPr>
      <w:rFonts w:eastAsiaTheme="majorEastAsia"/>
    </w:rPr>
  </w:style>
  <w:style w:type="character" w:styleId="AvattuHyperlinkki">
    <w:name w:val="FollowedHyperlink"/>
    <w:basedOn w:val="Kappaleenoletusfontti"/>
    <w:uiPriority w:val="99"/>
    <w:semiHidden/>
    <w:unhideWhenUsed/>
    <w:rsid w:val="005C149D"/>
    <w:rPr>
      <w:rFonts w:ascii="Arial" w:hAnsi="Arial" w:cs="Arial"/>
      <w:color w:val="B38600" w:themeColor="accent2" w:themeShade="80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C149D"/>
    <w:rPr>
      <w:rFonts w:ascii="Arial" w:hAnsi="Arial" w:cs="Arial"/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C149D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C149D"/>
    <w:rPr>
      <w:rFonts w:ascii="Arial" w:hAnsi="Arial" w:cs="Arial"/>
      <w:color w:val="auto"/>
    </w:rPr>
  </w:style>
  <w:style w:type="table" w:styleId="Vaalearuudukkotaulukko1">
    <w:name w:val="Grid Table 1 Light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C149D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C149D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C149D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C149D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C149D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C149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C149D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C149D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C149D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C149D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C149D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C149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5C149D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C149D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C149D"/>
    <w:rPr>
      <w:rFonts w:ascii="Arial" w:eastAsiaTheme="majorEastAsia" w:hAnsi="Arial" w:cs="Arial"/>
      <w:color w:val="381212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C149D"/>
    <w:rPr>
      <w:rFonts w:ascii="Arial" w:eastAsiaTheme="majorEastAsia" w:hAnsi="Arial" w:cs="Arial"/>
      <w:color w:val="250C0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C149D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C149D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C149D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5C149D"/>
    <w:rPr>
      <w:rFonts w:ascii="Arial" w:hAnsi="Arial" w:cs="Arial"/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C149D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C149D"/>
    <w:rPr>
      <w:rFonts w:ascii="Arial" w:hAnsi="Arial" w:cs="Arial"/>
      <w:i/>
      <w:iCs/>
      <w:color w:val="auto"/>
    </w:rPr>
  </w:style>
  <w:style w:type="character" w:styleId="HTML-lainaus">
    <w:name w:val="HTML Cite"/>
    <w:basedOn w:val="Kappaleenoletusfontti"/>
    <w:uiPriority w:val="99"/>
    <w:semiHidden/>
    <w:unhideWhenUsed/>
    <w:rsid w:val="005C149D"/>
    <w:rPr>
      <w:rFonts w:ascii="Arial" w:hAnsi="Arial" w:cs="Arial"/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5C149D"/>
    <w:rPr>
      <w:rFonts w:ascii="Consolas" w:hAnsi="Consolas" w:cs="Arial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C149D"/>
    <w:rPr>
      <w:rFonts w:ascii="Arial" w:hAnsi="Arial" w:cs="Arial"/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5C149D"/>
    <w:rPr>
      <w:rFonts w:ascii="Consolas" w:hAnsi="Consolas" w:cs="Arial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C149D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C149D"/>
    <w:rPr>
      <w:rFonts w:ascii="Consolas" w:hAnsi="Consolas" w:cs="Arial"/>
      <w:color w:val="auto"/>
    </w:rPr>
  </w:style>
  <w:style w:type="character" w:styleId="HTML-malli">
    <w:name w:val="HTML Sample"/>
    <w:basedOn w:val="Kappaleenoletusfontti"/>
    <w:uiPriority w:val="99"/>
    <w:semiHidden/>
    <w:unhideWhenUsed/>
    <w:rsid w:val="005C149D"/>
    <w:rPr>
      <w:rFonts w:ascii="Consolas" w:hAnsi="Consolas" w:cs="Arial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C149D"/>
    <w:rPr>
      <w:rFonts w:ascii="Consolas" w:hAnsi="Consolas" w:cs="Arial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C149D"/>
    <w:rPr>
      <w:rFonts w:ascii="Arial" w:hAnsi="Arial" w:cs="Arial"/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5C149D"/>
    <w:rPr>
      <w:rFonts w:ascii="Arial" w:hAnsi="Arial" w:cs="Arial"/>
      <w:color w:val="1D1C1C" w:themeColor="accent4" w:themeShade="80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C149D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C149D"/>
    <w:rPr>
      <w:rFonts w:eastAsiaTheme="majorEastAsia"/>
      <w:b/>
      <w:bCs/>
    </w:rPr>
  </w:style>
  <w:style w:type="character" w:styleId="Voimakaskorostus">
    <w:name w:val="Intense Emphasis"/>
    <w:basedOn w:val="Kappaleenoletusfontti"/>
    <w:uiPriority w:val="21"/>
    <w:semiHidden/>
    <w:qFormat/>
    <w:rsid w:val="005C149D"/>
    <w:rPr>
      <w:rFonts w:ascii="Arial" w:hAnsi="Arial" w:cs="Arial"/>
      <w:i/>
      <w:iCs/>
      <w:color w:val="381212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5C149D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C149D"/>
    <w:rPr>
      <w:rFonts w:ascii="Arial" w:hAnsi="Arial" w:cs="Arial"/>
      <w:i/>
      <w:iCs/>
      <w:color w:val="381212" w:themeColor="accent1" w:themeShade="BF"/>
    </w:rPr>
  </w:style>
  <w:style w:type="character" w:styleId="Erottuvaviittaus">
    <w:name w:val="Intense Reference"/>
    <w:basedOn w:val="Kappaleenoletusfontti"/>
    <w:uiPriority w:val="32"/>
    <w:semiHidden/>
    <w:qFormat/>
    <w:rsid w:val="005C149D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C14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C149D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C149D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C149D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C149D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C149D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C149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C149D"/>
    <w:rPr>
      <w:rFonts w:ascii="Arial" w:hAnsi="Arial" w:cs="Arial"/>
      <w:sz w:val="22"/>
    </w:rPr>
  </w:style>
  <w:style w:type="paragraph" w:styleId="Luettelo">
    <w:name w:val="List"/>
    <w:basedOn w:val="Normaali"/>
    <w:uiPriority w:val="99"/>
    <w:semiHidden/>
    <w:unhideWhenUsed/>
    <w:rsid w:val="005C149D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C149D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C149D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C149D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C149D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C149D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C149D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C149D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C149D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C149D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C149D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C149D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C149D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C149D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C149D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C149D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C149D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C149D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C149D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C149D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qFormat/>
    <w:rsid w:val="005C149D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C14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C149D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C149D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C149D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C149D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C149D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C149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C149D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C149D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C149D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C149D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C149D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C149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C14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C149D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Normaaliruudukko1">
    <w:name w:val="Medium Grid 1"/>
    <w:basedOn w:val="Normaalitaulukko"/>
    <w:uiPriority w:val="67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C1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C14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C14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C14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C149D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5C149D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aliWWW">
    <w:name w:val="Normal (Web)"/>
    <w:basedOn w:val="Normaali"/>
    <w:uiPriority w:val="99"/>
    <w:semiHidden/>
    <w:unhideWhenUsed/>
    <w:rsid w:val="005C149D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C149D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C149D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C149D"/>
    <w:rPr>
      <w:rFonts w:ascii="Arial" w:hAnsi="Arial" w:cs="Arial"/>
      <w:color w:val="auto"/>
    </w:rPr>
  </w:style>
  <w:style w:type="character" w:styleId="Sivunumero">
    <w:name w:val="page number"/>
    <w:basedOn w:val="Kappaleenoletusfontti"/>
    <w:uiPriority w:val="99"/>
    <w:semiHidden/>
    <w:unhideWhenUsed/>
    <w:rsid w:val="005C149D"/>
    <w:rPr>
      <w:rFonts w:ascii="Arial" w:hAnsi="Arial" w:cs="Arial"/>
      <w:sz w:val="22"/>
    </w:rPr>
  </w:style>
  <w:style w:type="table" w:styleId="Yksinkertainentaulukko1">
    <w:name w:val="Plain Table 1"/>
    <w:basedOn w:val="Normaalitaulukko"/>
    <w:uiPriority w:val="40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1"/>
    <w:rsid w:val="005C14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2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3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4"/>
    <w:rsid w:val="005C14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C149D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C149D"/>
    <w:rPr>
      <w:rFonts w:ascii="Consolas" w:hAnsi="Consolas" w:cs="Arial"/>
      <w:color w:val="auto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5C14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C149D"/>
    <w:rPr>
      <w:rFonts w:ascii="Arial" w:hAnsi="Arial" w:cs="Arial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5"/>
    <w:qFormat/>
    <w:rsid w:val="005C149D"/>
  </w:style>
  <w:style w:type="character" w:customStyle="1" w:styleId="TervehdysChar">
    <w:name w:val="Tervehdys Char"/>
    <w:basedOn w:val="Kappaleenoletusfontti"/>
    <w:link w:val="Tervehdys"/>
    <w:uiPriority w:val="5"/>
    <w:rsid w:val="005C149D"/>
    <w:rPr>
      <w:rFonts w:ascii="Arial" w:hAnsi="Arial" w:cs="Arial"/>
      <w:color w:val="auto"/>
    </w:rPr>
  </w:style>
  <w:style w:type="paragraph" w:styleId="Allekirjoitus">
    <w:name w:val="Signature"/>
    <w:basedOn w:val="Normaali"/>
    <w:next w:val="Normaali"/>
    <w:link w:val="AllekirjoitusChar"/>
    <w:uiPriority w:val="7"/>
    <w:qFormat/>
    <w:rsid w:val="005C149D"/>
    <w:pPr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7"/>
    <w:rsid w:val="005C149D"/>
    <w:rPr>
      <w:rFonts w:ascii="Arial" w:hAnsi="Arial" w:cs="Arial"/>
      <w:color w:val="auto"/>
    </w:rPr>
  </w:style>
  <w:style w:type="character" w:styleId="Voimakas">
    <w:name w:val="Strong"/>
    <w:basedOn w:val="Kappaleenoletusfontti"/>
    <w:uiPriority w:val="19"/>
    <w:semiHidden/>
    <w:qFormat/>
    <w:rsid w:val="005C149D"/>
    <w:rPr>
      <w:rFonts w:ascii="Arial" w:hAnsi="Arial" w:cs="Arial"/>
      <w:b/>
      <w:bCs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C149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C149D"/>
    <w:rPr>
      <w:rFonts w:ascii="Arial" w:hAnsi="Arial" w:cs="Arial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qFormat/>
    <w:rsid w:val="005C149D"/>
    <w:rPr>
      <w:rFonts w:ascii="Arial" w:hAnsi="Arial" w:cs="Arial"/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qFormat/>
    <w:rsid w:val="005C149D"/>
    <w:rPr>
      <w:rFonts w:ascii="Arial" w:hAnsi="Arial" w:cs="Arial"/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5C149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C149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C149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C14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C14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C149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C149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C149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C149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C149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C149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C149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C14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C149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C14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C149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C149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C149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C149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C149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5"/>
    <w:rsid w:val="005C14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C14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C14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C14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C149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C14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C14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C149D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C149D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C14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C14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C14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C14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C14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C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C149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C149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C149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5C149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C149D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5C149D"/>
    <w:pPr>
      <w:spacing w:before="120"/>
    </w:pPr>
    <w:rPr>
      <w:rFonts w:eastAsiaTheme="majorEastAsia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C149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C149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C149D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C149D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C149D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C149D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C149D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C149D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C149D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C149D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aininta">
    <w:name w:val="Mention"/>
    <w:basedOn w:val="Kappaleenoletusfontti"/>
    <w:uiPriority w:val="99"/>
    <w:semiHidden/>
    <w:unhideWhenUsed/>
    <w:rsid w:val="005C149D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5C149D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5C149D"/>
    <w:pPr>
      <w:numPr>
        <w:numId w:val="12"/>
      </w:numPr>
    </w:pPr>
  </w:style>
  <w:style w:type="character" w:styleId="Aihetunniste">
    <w:name w:val="Hashtag"/>
    <w:basedOn w:val="Kappaleenoletusfontti"/>
    <w:uiPriority w:val="99"/>
    <w:semiHidden/>
    <w:unhideWhenUsed/>
    <w:rsid w:val="005C149D"/>
    <w:rPr>
      <w:rFonts w:ascii="Arial" w:hAnsi="Arial" w:cs="Arial"/>
      <w:color w:val="2B579A"/>
      <w:shd w:val="clear" w:color="auto" w:fill="E1DFDD"/>
    </w:rPr>
  </w:style>
  <w:style w:type="numbering" w:styleId="Artikkeliosa">
    <w:name w:val="Outline List 3"/>
    <w:basedOn w:val="Eiluetteloa"/>
    <w:uiPriority w:val="99"/>
    <w:semiHidden/>
    <w:unhideWhenUsed/>
    <w:rsid w:val="005C149D"/>
    <w:pPr>
      <w:numPr>
        <w:numId w:val="13"/>
      </w:numPr>
    </w:pPr>
  </w:style>
  <w:style w:type="character" w:styleId="lyhyperlinkki">
    <w:name w:val="Smart Hyperlink"/>
    <w:basedOn w:val="Kappaleenoletusfontti"/>
    <w:uiPriority w:val="99"/>
    <w:semiHidden/>
    <w:unhideWhenUsed/>
    <w:rsid w:val="005C149D"/>
    <w:rPr>
      <w:rFonts w:ascii="Arial" w:hAnsi="Arial" w:cs="Arial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149D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AppData\Roaming\Microsoft\Templates\Kirjelomake%20(maas&#228;vy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0083F9B0D4ED5B0F0ECED50A34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0F4954-21F8-484B-92E2-56C2D5DBF71D}"/>
      </w:docPartPr>
      <w:docPartBody>
        <w:p w:rsidR="00392EF1" w:rsidRDefault="00952306">
          <w:pPr>
            <w:pStyle w:val="4CD0083F9B0D4ED5B0F0ECED50A34A9C"/>
          </w:pPr>
          <w:r w:rsidRPr="005C149D">
            <w:rPr>
              <w:lang w:bidi="fi-FI"/>
            </w:rPr>
            <w:t>Vastaanottaja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06"/>
    <w:rsid w:val="00377208"/>
    <w:rsid w:val="00392EF1"/>
    <w:rsid w:val="003A3B08"/>
    <w:rsid w:val="00952306"/>
    <w:rsid w:val="009B7D85"/>
    <w:rsid w:val="00C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rFonts w:ascii="Arial" w:hAnsi="Arial" w:cs="Arial"/>
      <w:color w:val="2E74B5" w:themeColor="accent5" w:themeShade="BF"/>
      <w:sz w:val="22"/>
    </w:rPr>
  </w:style>
  <w:style w:type="paragraph" w:customStyle="1" w:styleId="4CD0083F9B0D4ED5B0F0ECED50A34A9C">
    <w:name w:val="4CD0083F9B0D4ED5B0F0ECED50A34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2C6E-7373-463A-811B-0A70B85F7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(maasävyt)</Template>
  <TotalTime>0</TotalTime>
  <Pages>2</Pages>
  <Words>458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2021-10-12T18:04:00Z</dcterms:created>
  <dcterms:modified xsi:type="dcterms:W3CDTF">2021-10-13T08:31:00Z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